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55E5" w14:textId="006E63D9" w:rsidR="00F2452A" w:rsidRPr="00F2452A" w:rsidRDefault="00F2452A" w:rsidP="00F2452A">
      <w:pP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BD883CA" wp14:editId="0A6754B9">
                <wp:simplePos x="0" y="0"/>
                <wp:positionH relativeFrom="column">
                  <wp:posOffset>4034155</wp:posOffset>
                </wp:positionH>
                <wp:positionV relativeFrom="paragraph">
                  <wp:posOffset>-48260</wp:posOffset>
                </wp:positionV>
                <wp:extent cx="2019300" cy="23717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019300" cy="2371725"/>
                        </a:xfrm>
                        <a:prstGeom prst="rect">
                          <a:avLst/>
                        </a:prstGeom>
                        <a:solidFill>
                          <a:schemeClr val="lt1"/>
                        </a:solidFill>
                        <a:ln w="6350">
                          <a:noFill/>
                        </a:ln>
                      </wps:spPr>
                      <wps:txbx>
                        <w:txbxContent>
                          <w:p w14:paraId="59E81AC2" w14:textId="77777777" w:rsidR="00B53C24" w:rsidRDefault="00B53C24" w:rsidP="00F2452A">
                            <w:pPr>
                              <w:tabs>
                                <w:tab w:val="left" w:pos="426"/>
                              </w:tabs>
                              <w:rPr>
                                <w:rFonts w:ascii="Calibri" w:hAnsi="Calibri" w:cs="Calibri"/>
                                <w:sz w:val="20"/>
                                <w:szCs w:val="20"/>
                              </w:rPr>
                            </w:pPr>
                            <w:r>
                              <w:rPr>
                                <w:rFonts w:ascii="Calibri" w:hAnsi="Calibri" w:cs="Calibri"/>
                                <w:sz w:val="20"/>
                                <w:szCs w:val="20"/>
                              </w:rPr>
                              <w:t>Der Präsident des</w:t>
                            </w:r>
                          </w:p>
                          <w:p w14:paraId="311E6248" w14:textId="77777777" w:rsidR="00B53C24" w:rsidRDefault="00F2452A" w:rsidP="00F2452A">
                            <w:pPr>
                              <w:tabs>
                                <w:tab w:val="left" w:pos="426"/>
                              </w:tabs>
                              <w:rPr>
                                <w:rFonts w:ascii="Calibri" w:hAnsi="Calibri" w:cs="Calibri"/>
                                <w:sz w:val="20"/>
                                <w:szCs w:val="20"/>
                              </w:rPr>
                            </w:pPr>
                            <w:r w:rsidRPr="00F2452A">
                              <w:rPr>
                                <w:rFonts w:ascii="Calibri" w:hAnsi="Calibri" w:cs="Calibri"/>
                                <w:sz w:val="20"/>
                                <w:szCs w:val="20"/>
                              </w:rPr>
                              <w:t>Verband</w:t>
                            </w:r>
                            <w:r w:rsidR="00B53C24">
                              <w:rPr>
                                <w:rFonts w:ascii="Calibri" w:hAnsi="Calibri" w:cs="Calibri"/>
                                <w:sz w:val="20"/>
                                <w:szCs w:val="20"/>
                              </w:rPr>
                              <w:t>es</w:t>
                            </w:r>
                            <w:r w:rsidRPr="00F2452A">
                              <w:rPr>
                                <w:rFonts w:ascii="Calibri" w:hAnsi="Calibri" w:cs="Calibri"/>
                                <w:sz w:val="20"/>
                                <w:szCs w:val="20"/>
                              </w:rPr>
                              <w:t xml:space="preserve"> der Reservisten der</w:t>
                            </w:r>
                            <w:r w:rsidRPr="00F2452A">
                              <w:rPr>
                                <w:rFonts w:ascii="Calibri" w:hAnsi="Calibri" w:cs="Calibri"/>
                                <w:sz w:val="20"/>
                                <w:szCs w:val="20"/>
                              </w:rPr>
                              <w:br/>
                              <w:t>Deutschen Bundeswehr e.V.</w:t>
                            </w:r>
                            <w:r w:rsidRPr="00F2452A">
                              <w:rPr>
                                <w:rFonts w:ascii="Calibri" w:hAnsi="Calibri" w:cs="Calibri"/>
                                <w:sz w:val="20"/>
                                <w:szCs w:val="20"/>
                              </w:rPr>
                              <w:br/>
                            </w:r>
                            <w:r w:rsidR="00B53C24">
                              <w:rPr>
                                <w:rFonts w:ascii="Calibri" w:hAnsi="Calibri" w:cs="Calibri"/>
                                <w:sz w:val="20"/>
                                <w:szCs w:val="20"/>
                              </w:rPr>
                              <w:t>Prof. Dr. Patrick Sensburg</w:t>
                            </w:r>
                          </w:p>
                          <w:p w14:paraId="2C871B44" w14:textId="77777777" w:rsidR="00B53C24" w:rsidRDefault="00B53C24" w:rsidP="00F2452A">
                            <w:pPr>
                              <w:tabs>
                                <w:tab w:val="left" w:pos="426"/>
                              </w:tabs>
                              <w:rPr>
                                <w:rFonts w:ascii="Calibri" w:hAnsi="Calibri" w:cs="Calibri"/>
                                <w:sz w:val="20"/>
                                <w:szCs w:val="20"/>
                              </w:rPr>
                            </w:pPr>
                            <w:r>
                              <w:rPr>
                                <w:rFonts w:ascii="Calibri" w:hAnsi="Calibri" w:cs="Calibri"/>
                                <w:sz w:val="20"/>
                                <w:szCs w:val="20"/>
                              </w:rPr>
                              <w:t>Oberst d.R.</w:t>
                            </w:r>
                          </w:p>
                          <w:p w14:paraId="54199C83" w14:textId="3F8A7624" w:rsidR="00B53C24" w:rsidRDefault="00B53C24" w:rsidP="00F2452A">
                            <w:pPr>
                              <w:tabs>
                                <w:tab w:val="left" w:pos="426"/>
                              </w:tabs>
                              <w:rPr>
                                <w:rFonts w:ascii="Calibri" w:hAnsi="Calibri" w:cs="Calibri"/>
                                <w:sz w:val="20"/>
                                <w:szCs w:val="20"/>
                              </w:rPr>
                            </w:pPr>
                            <w:r>
                              <w:rPr>
                                <w:rFonts w:ascii="Calibri" w:hAnsi="Calibri" w:cs="Calibri"/>
                                <w:sz w:val="20"/>
                                <w:szCs w:val="20"/>
                              </w:rPr>
                              <w:t>Bundesges</w:t>
                            </w:r>
                            <w:r w:rsidR="00F2452A" w:rsidRPr="00F2452A">
                              <w:rPr>
                                <w:rFonts w:ascii="Calibri" w:hAnsi="Calibri" w:cs="Calibri"/>
                                <w:sz w:val="20"/>
                                <w:szCs w:val="20"/>
                              </w:rPr>
                              <w:t>chäftsstelle</w:t>
                            </w:r>
                            <w:r>
                              <w:rPr>
                                <w:rFonts w:ascii="Calibri" w:hAnsi="Calibri" w:cs="Calibri"/>
                                <w:sz w:val="20"/>
                                <w:szCs w:val="20"/>
                              </w:rPr>
                              <w:t xml:space="preserve"> Berlin</w:t>
                            </w:r>
                            <w:r w:rsidR="00F2452A" w:rsidRPr="00F2452A">
                              <w:rPr>
                                <w:rFonts w:ascii="Calibri" w:hAnsi="Calibri" w:cs="Calibri"/>
                                <w:sz w:val="20"/>
                                <w:szCs w:val="20"/>
                              </w:rPr>
                              <w:br/>
                            </w:r>
                            <w:r>
                              <w:rPr>
                                <w:rFonts w:ascii="Calibri" w:hAnsi="Calibri" w:cs="Calibri"/>
                                <w:sz w:val="20"/>
                                <w:szCs w:val="20"/>
                              </w:rPr>
                              <w:t>Charlotten</w:t>
                            </w:r>
                            <w:r w:rsidR="002E05E7">
                              <w:rPr>
                                <w:rFonts w:ascii="Calibri" w:hAnsi="Calibri" w:cs="Calibri"/>
                                <w:sz w:val="20"/>
                                <w:szCs w:val="20"/>
                              </w:rPr>
                              <w:t>s</w:t>
                            </w:r>
                            <w:r>
                              <w:rPr>
                                <w:rFonts w:ascii="Calibri" w:hAnsi="Calibri" w:cs="Calibri"/>
                                <w:sz w:val="20"/>
                                <w:szCs w:val="20"/>
                              </w:rPr>
                              <w:t xml:space="preserve">traße 35, </w:t>
                            </w:r>
                          </w:p>
                          <w:p w14:paraId="679142A0" w14:textId="3CD640F4" w:rsidR="00FE6246" w:rsidRDefault="00B53C24" w:rsidP="00F2452A">
                            <w:pPr>
                              <w:tabs>
                                <w:tab w:val="left" w:pos="426"/>
                              </w:tabs>
                              <w:rPr>
                                <w:rFonts w:ascii="Calibri" w:hAnsi="Calibri" w:cs="Calibri"/>
                                <w:sz w:val="20"/>
                                <w:szCs w:val="20"/>
                              </w:rPr>
                            </w:pPr>
                            <w:r>
                              <w:rPr>
                                <w:rFonts w:ascii="Calibri" w:hAnsi="Calibri" w:cs="Calibri"/>
                                <w:sz w:val="20"/>
                                <w:szCs w:val="20"/>
                              </w:rPr>
                              <w:t>10117 Berlin</w:t>
                            </w:r>
                            <w:r w:rsidR="00F2452A" w:rsidRPr="00F2452A">
                              <w:rPr>
                                <w:rFonts w:ascii="Calibri" w:hAnsi="Calibri" w:cs="Calibri"/>
                                <w:sz w:val="20"/>
                                <w:szCs w:val="20"/>
                              </w:rPr>
                              <w:br/>
                              <w:t>Tel.</w:t>
                            </w:r>
                            <w:r w:rsidR="00F2452A">
                              <w:rPr>
                                <w:rFonts w:ascii="Calibri" w:hAnsi="Calibri" w:cs="Calibri"/>
                                <w:sz w:val="20"/>
                                <w:szCs w:val="20"/>
                              </w:rPr>
                              <w:tab/>
                            </w:r>
                            <w:r w:rsidR="00F2452A" w:rsidRPr="00ED595D">
                              <w:rPr>
                                <w:rFonts w:ascii="Calibri" w:hAnsi="Calibri" w:cs="Calibri"/>
                                <w:sz w:val="20"/>
                                <w:szCs w:val="20"/>
                              </w:rPr>
                              <w:t xml:space="preserve">+49 </w:t>
                            </w:r>
                            <w:r w:rsidRPr="00ED595D">
                              <w:rPr>
                                <w:rFonts w:ascii="Calibri" w:hAnsi="Calibri" w:cs="Calibri"/>
                                <w:sz w:val="20"/>
                                <w:szCs w:val="20"/>
                              </w:rPr>
                              <w:t>30 4099865 - 94</w:t>
                            </w:r>
                            <w:r w:rsidR="00F2452A" w:rsidRPr="00ED595D">
                              <w:rPr>
                                <w:rFonts w:ascii="Calibri" w:hAnsi="Calibri" w:cs="Calibri"/>
                                <w:sz w:val="20"/>
                                <w:szCs w:val="20"/>
                              </w:rPr>
                              <w:br/>
                              <w:t>Fax</w:t>
                            </w:r>
                            <w:r w:rsidR="00F2452A" w:rsidRPr="00ED595D">
                              <w:rPr>
                                <w:rFonts w:ascii="Calibri" w:hAnsi="Calibri" w:cs="Calibri"/>
                                <w:sz w:val="20"/>
                                <w:szCs w:val="20"/>
                              </w:rPr>
                              <w:tab/>
                              <w:t xml:space="preserve">+49 </w:t>
                            </w:r>
                            <w:r w:rsidRPr="00ED595D">
                              <w:rPr>
                                <w:rFonts w:ascii="Calibri" w:hAnsi="Calibri" w:cs="Calibri"/>
                                <w:sz w:val="20"/>
                                <w:szCs w:val="20"/>
                              </w:rPr>
                              <w:t xml:space="preserve">30 4099865 </w:t>
                            </w:r>
                            <w:r w:rsidR="00FE6246">
                              <w:rPr>
                                <w:rFonts w:ascii="Calibri" w:hAnsi="Calibri" w:cs="Calibri"/>
                                <w:sz w:val="20"/>
                                <w:szCs w:val="20"/>
                              </w:rPr>
                              <w:t>–</w:t>
                            </w:r>
                            <w:r w:rsidRPr="00ED595D">
                              <w:rPr>
                                <w:rFonts w:ascii="Calibri" w:hAnsi="Calibri" w:cs="Calibri"/>
                                <w:sz w:val="20"/>
                                <w:szCs w:val="20"/>
                              </w:rPr>
                              <w:t xml:space="preserve"> 95</w:t>
                            </w:r>
                          </w:p>
                          <w:p w14:paraId="6C6D028F" w14:textId="5A19EF72" w:rsidR="00F2452A" w:rsidRPr="00776A3E" w:rsidRDefault="00B53C24" w:rsidP="00F2452A">
                            <w:pPr>
                              <w:tabs>
                                <w:tab w:val="left" w:pos="426"/>
                              </w:tabs>
                              <w:rPr>
                                <w:rFonts w:ascii="Calibri" w:hAnsi="Calibri" w:cs="Calibri"/>
                                <w:sz w:val="20"/>
                                <w:szCs w:val="20"/>
                              </w:rPr>
                            </w:pPr>
                            <w:r w:rsidRPr="00ED595D">
                              <w:rPr>
                                <w:rFonts w:ascii="Calibri" w:hAnsi="Calibri" w:cs="Calibri"/>
                                <w:i/>
                                <w:iCs/>
                                <w:sz w:val="20"/>
                                <w:szCs w:val="20"/>
                              </w:rPr>
                              <w:t>bugs</w:t>
                            </w:r>
                            <w:r w:rsidR="00F2452A" w:rsidRPr="00ED595D">
                              <w:rPr>
                                <w:rFonts w:ascii="Calibri" w:hAnsi="Calibri" w:cs="Calibri"/>
                                <w:i/>
                                <w:iCs/>
                                <w:sz w:val="20"/>
                                <w:szCs w:val="20"/>
                              </w:rPr>
                              <w:t>@reservistenverband.de</w:t>
                            </w:r>
                            <w:r w:rsidR="00F2452A" w:rsidRPr="00ED595D">
                              <w:rPr>
                                <w:rFonts w:ascii="Calibri" w:hAnsi="Calibri" w:cs="Calibri"/>
                                <w:sz w:val="20"/>
                                <w:szCs w:val="20"/>
                              </w:rPr>
                              <w:br/>
                            </w:r>
                            <w:r w:rsidRPr="00ED595D">
                              <w:rPr>
                                <w:rFonts w:ascii="Calibri" w:hAnsi="Calibri" w:cs="Calibri"/>
                                <w:sz w:val="20"/>
                                <w:szCs w:val="20"/>
                              </w:rPr>
                              <w:t>www.</w:t>
                            </w:r>
                            <w:r w:rsidR="00F2452A" w:rsidRPr="00ED595D">
                              <w:rPr>
                                <w:rFonts w:ascii="Calibri" w:hAnsi="Calibri" w:cs="Calibri"/>
                                <w:sz w:val="20"/>
                                <w:szCs w:val="20"/>
                              </w:rPr>
                              <w:t>reservistenverband.de</w:t>
                            </w:r>
                            <w:r w:rsidR="00F2452A" w:rsidRPr="00ED595D">
                              <w:rPr>
                                <w:rFonts w:ascii="Calibri" w:hAnsi="Calibri" w:cs="Calibri"/>
                                <w:sz w:val="20"/>
                                <w:szCs w:val="20"/>
                              </w:rPr>
                              <w:br/>
                            </w:r>
                            <w:r w:rsidR="00F2452A" w:rsidRPr="00ED595D">
                              <w:rPr>
                                <w:rFonts w:ascii="Calibri" w:hAnsi="Calibri" w:cs="Calibri"/>
                                <w:sz w:val="20"/>
                                <w:szCs w:val="20"/>
                              </w:rPr>
                              <w:br/>
                            </w:r>
                            <w:r w:rsidR="00E66D1F">
                              <w:rPr>
                                <w:rFonts w:ascii="Calibri" w:hAnsi="Calibri" w:cs="Calibri"/>
                                <w:sz w:val="20"/>
                                <w:szCs w:val="20"/>
                              </w:rPr>
                              <w:t xml:space="preserve">Berlin, den </w:t>
                            </w:r>
                            <w:r w:rsidR="00AB6BCA">
                              <w:rPr>
                                <w:rFonts w:ascii="Calibri" w:hAnsi="Calibri" w:cs="Calibri"/>
                                <w:sz w:val="20"/>
                                <w:szCs w:val="20"/>
                              </w:rPr>
                              <w:t>30. Januar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883CA" id="_x0000_t202" coordsize="21600,21600" o:spt="202" path="m,l,21600r21600,l21600,xe">
                <v:stroke joinstyle="miter"/>
                <v:path gradientshapeok="t" o:connecttype="rect"/>
              </v:shapetype>
              <v:shape id="Textfeld 2" o:spid="_x0000_s1026" type="#_x0000_t202" style="position:absolute;margin-left:317.65pt;margin-top:-3.8pt;width:159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" fillcolor="white [3201]" stroked="f" strokeweight=".5pt">
                <v:textbox>
                  <w:txbxContent>
                    <w:p w14:paraId="59E81AC2" w14:textId="77777777" w:rsidR="00B53C24" w:rsidRDefault="00B53C24" w:rsidP="00F2452A">
                      <w:pPr>
                        <w:tabs>
                          <w:tab w:val="left" w:pos="426"/>
                        </w:tabs>
                        <w:rPr>
                          <w:rFonts w:ascii="Calibri" w:hAnsi="Calibri" w:cs="Calibri"/>
                          <w:sz w:val="20"/>
                          <w:szCs w:val="20"/>
                        </w:rPr>
                      </w:pPr>
                      <w:r>
                        <w:rPr>
                          <w:rFonts w:ascii="Calibri" w:hAnsi="Calibri" w:cs="Calibri"/>
                          <w:sz w:val="20"/>
                          <w:szCs w:val="20"/>
                        </w:rPr>
                        <w:t>Der Präsident des</w:t>
                      </w:r>
                    </w:p>
                    <w:p w14:paraId="311E6248" w14:textId="77777777" w:rsidR="00B53C24" w:rsidRDefault="00F2452A" w:rsidP="00F2452A">
                      <w:pPr>
                        <w:tabs>
                          <w:tab w:val="left" w:pos="426"/>
                        </w:tabs>
                        <w:rPr>
                          <w:rFonts w:ascii="Calibri" w:hAnsi="Calibri" w:cs="Calibri"/>
                          <w:sz w:val="20"/>
                          <w:szCs w:val="20"/>
                        </w:rPr>
                      </w:pPr>
                      <w:r w:rsidRPr="00F2452A">
                        <w:rPr>
                          <w:rFonts w:ascii="Calibri" w:hAnsi="Calibri" w:cs="Calibri"/>
                          <w:sz w:val="20"/>
                          <w:szCs w:val="20"/>
                        </w:rPr>
                        <w:t>Verband</w:t>
                      </w:r>
                      <w:r w:rsidR="00B53C24">
                        <w:rPr>
                          <w:rFonts w:ascii="Calibri" w:hAnsi="Calibri" w:cs="Calibri"/>
                          <w:sz w:val="20"/>
                          <w:szCs w:val="20"/>
                        </w:rPr>
                        <w:t>es</w:t>
                      </w:r>
                      <w:r w:rsidRPr="00F2452A">
                        <w:rPr>
                          <w:rFonts w:ascii="Calibri" w:hAnsi="Calibri" w:cs="Calibri"/>
                          <w:sz w:val="20"/>
                          <w:szCs w:val="20"/>
                        </w:rPr>
                        <w:t xml:space="preserve"> der Reservisten der</w:t>
                      </w:r>
                      <w:r w:rsidRPr="00F2452A">
                        <w:rPr>
                          <w:rFonts w:ascii="Calibri" w:hAnsi="Calibri" w:cs="Calibri"/>
                          <w:sz w:val="20"/>
                          <w:szCs w:val="20"/>
                        </w:rPr>
                        <w:br/>
                        <w:t>Deutschen Bundeswehr e.V.</w:t>
                      </w:r>
                      <w:r w:rsidRPr="00F2452A">
                        <w:rPr>
                          <w:rFonts w:ascii="Calibri" w:hAnsi="Calibri" w:cs="Calibri"/>
                          <w:sz w:val="20"/>
                          <w:szCs w:val="20"/>
                        </w:rPr>
                        <w:br/>
                      </w:r>
                      <w:r w:rsidR="00B53C24">
                        <w:rPr>
                          <w:rFonts w:ascii="Calibri" w:hAnsi="Calibri" w:cs="Calibri"/>
                          <w:sz w:val="20"/>
                          <w:szCs w:val="20"/>
                        </w:rPr>
                        <w:t>Prof. Dr. Patrick Sensburg</w:t>
                      </w:r>
                    </w:p>
                    <w:p w14:paraId="2C871B44" w14:textId="77777777" w:rsidR="00B53C24" w:rsidRDefault="00B53C24" w:rsidP="00F2452A">
                      <w:pPr>
                        <w:tabs>
                          <w:tab w:val="left" w:pos="426"/>
                        </w:tabs>
                        <w:rPr>
                          <w:rFonts w:ascii="Calibri" w:hAnsi="Calibri" w:cs="Calibri"/>
                          <w:sz w:val="20"/>
                          <w:szCs w:val="20"/>
                        </w:rPr>
                      </w:pPr>
                      <w:r>
                        <w:rPr>
                          <w:rFonts w:ascii="Calibri" w:hAnsi="Calibri" w:cs="Calibri"/>
                          <w:sz w:val="20"/>
                          <w:szCs w:val="20"/>
                        </w:rPr>
                        <w:t>Oberst d.R.</w:t>
                      </w:r>
                    </w:p>
                    <w:p w14:paraId="54199C83" w14:textId="3F8A7624" w:rsidR="00B53C24" w:rsidRDefault="00B53C24" w:rsidP="00F2452A">
                      <w:pPr>
                        <w:tabs>
                          <w:tab w:val="left" w:pos="426"/>
                        </w:tabs>
                        <w:rPr>
                          <w:rFonts w:ascii="Calibri" w:hAnsi="Calibri" w:cs="Calibri"/>
                          <w:sz w:val="20"/>
                          <w:szCs w:val="20"/>
                        </w:rPr>
                      </w:pPr>
                      <w:r>
                        <w:rPr>
                          <w:rFonts w:ascii="Calibri" w:hAnsi="Calibri" w:cs="Calibri"/>
                          <w:sz w:val="20"/>
                          <w:szCs w:val="20"/>
                        </w:rPr>
                        <w:t>Bundesges</w:t>
                      </w:r>
                      <w:r w:rsidR="00F2452A" w:rsidRPr="00F2452A">
                        <w:rPr>
                          <w:rFonts w:ascii="Calibri" w:hAnsi="Calibri" w:cs="Calibri"/>
                          <w:sz w:val="20"/>
                          <w:szCs w:val="20"/>
                        </w:rPr>
                        <w:t>chäftsstelle</w:t>
                      </w:r>
                      <w:r>
                        <w:rPr>
                          <w:rFonts w:ascii="Calibri" w:hAnsi="Calibri" w:cs="Calibri"/>
                          <w:sz w:val="20"/>
                          <w:szCs w:val="20"/>
                        </w:rPr>
                        <w:t xml:space="preserve"> Berlin</w:t>
                      </w:r>
                      <w:r w:rsidR="00F2452A" w:rsidRPr="00F2452A">
                        <w:rPr>
                          <w:rFonts w:ascii="Calibri" w:hAnsi="Calibri" w:cs="Calibri"/>
                          <w:sz w:val="20"/>
                          <w:szCs w:val="20"/>
                        </w:rPr>
                        <w:br/>
                      </w:r>
                      <w:r>
                        <w:rPr>
                          <w:rFonts w:ascii="Calibri" w:hAnsi="Calibri" w:cs="Calibri"/>
                          <w:sz w:val="20"/>
                          <w:szCs w:val="20"/>
                        </w:rPr>
                        <w:t>Charlotten</w:t>
                      </w:r>
                      <w:r w:rsidR="002E05E7">
                        <w:rPr>
                          <w:rFonts w:ascii="Calibri" w:hAnsi="Calibri" w:cs="Calibri"/>
                          <w:sz w:val="20"/>
                          <w:szCs w:val="20"/>
                        </w:rPr>
                        <w:t>s</w:t>
                      </w:r>
                      <w:r>
                        <w:rPr>
                          <w:rFonts w:ascii="Calibri" w:hAnsi="Calibri" w:cs="Calibri"/>
                          <w:sz w:val="20"/>
                          <w:szCs w:val="20"/>
                        </w:rPr>
                        <w:t xml:space="preserve">traße 35, </w:t>
                      </w:r>
                    </w:p>
                    <w:p w14:paraId="679142A0" w14:textId="3CD640F4" w:rsidR="00FE6246" w:rsidRDefault="00B53C24" w:rsidP="00F2452A">
                      <w:pPr>
                        <w:tabs>
                          <w:tab w:val="left" w:pos="426"/>
                        </w:tabs>
                        <w:rPr>
                          <w:rFonts w:ascii="Calibri" w:hAnsi="Calibri" w:cs="Calibri"/>
                          <w:sz w:val="20"/>
                          <w:szCs w:val="20"/>
                        </w:rPr>
                      </w:pPr>
                      <w:r>
                        <w:rPr>
                          <w:rFonts w:ascii="Calibri" w:hAnsi="Calibri" w:cs="Calibri"/>
                          <w:sz w:val="20"/>
                          <w:szCs w:val="20"/>
                        </w:rPr>
                        <w:t>10117 Berlin</w:t>
                      </w:r>
                      <w:r w:rsidR="00F2452A" w:rsidRPr="00F2452A">
                        <w:rPr>
                          <w:rFonts w:ascii="Calibri" w:hAnsi="Calibri" w:cs="Calibri"/>
                          <w:sz w:val="20"/>
                          <w:szCs w:val="20"/>
                        </w:rPr>
                        <w:br/>
                        <w:t>Tel.</w:t>
                      </w:r>
                      <w:r w:rsidR="00F2452A">
                        <w:rPr>
                          <w:rFonts w:ascii="Calibri" w:hAnsi="Calibri" w:cs="Calibri"/>
                          <w:sz w:val="20"/>
                          <w:szCs w:val="20"/>
                        </w:rPr>
                        <w:tab/>
                      </w:r>
                      <w:r w:rsidR="00F2452A" w:rsidRPr="00ED595D">
                        <w:rPr>
                          <w:rFonts w:ascii="Calibri" w:hAnsi="Calibri" w:cs="Calibri"/>
                          <w:sz w:val="20"/>
                          <w:szCs w:val="20"/>
                        </w:rPr>
                        <w:t xml:space="preserve">+49 </w:t>
                      </w:r>
                      <w:r w:rsidRPr="00ED595D">
                        <w:rPr>
                          <w:rFonts w:ascii="Calibri" w:hAnsi="Calibri" w:cs="Calibri"/>
                          <w:sz w:val="20"/>
                          <w:szCs w:val="20"/>
                        </w:rPr>
                        <w:t>30 4099865 - 94</w:t>
                      </w:r>
                      <w:r w:rsidR="00F2452A" w:rsidRPr="00ED595D">
                        <w:rPr>
                          <w:rFonts w:ascii="Calibri" w:hAnsi="Calibri" w:cs="Calibri"/>
                          <w:sz w:val="20"/>
                          <w:szCs w:val="20"/>
                        </w:rPr>
                        <w:br/>
                        <w:t>Fax</w:t>
                      </w:r>
                      <w:r w:rsidR="00F2452A" w:rsidRPr="00ED595D">
                        <w:rPr>
                          <w:rFonts w:ascii="Calibri" w:hAnsi="Calibri" w:cs="Calibri"/>
                          <w:sz w:val="20"/>
                          <w:szCs w:val="20"/>
                        </w:rPr>
                        <w:tab/>
                        <w:t xml:space="preserve">+49 </w:t>
                      </w:r>
                      <w:r w:rsidRPr="00ED595D">
                        <w:rPr>
                          <w:rFonts w:ascii="Calibri" w:hAnsi="Calibri" w:cs="Calibri"/>
                          <w:sz w:val="20"/>
                          <w:szCs w:val="20"/>
                        </w:rPr>
                        <w:t xml:space="preserve">30 4099865 </w:t>
                      </w:r>
                      <w:r w:rsidR="00FE6246">
                        <w:rPr>
                          <w:rFonts w:ascii="Calibri" w:hAnsi="Calibri" w:cs="Calibri"/>
                          <w:sz w:val="20"/>
                          <w:szCs w:val="20"/>
                        </w:rPr>
                        <w:t>–</w:t>
                      </w:r>
                      <w:r w:rsidRPr="00ED595D">
                        <w:rPr>
                          <w:rFonts w:ascii="Calibri" w:hAnsi="Calibri" w:cs="Calibri"/>
                          <w:sz w:val="20"/>
                          <w:szCs w:val="20"/>
                        </w:rPr>
                        <w:t xml:space="preserve"> 95</w:t>
                      </w:r>
                    </w:p>
                    <w:p w14:paraId="6C6D028F" w14:textId="5A19EF72" w:rsidR="00F2452A" w:rsidRPr="00776A3E" w:rsidRDefault="00B53C24" w:rsidP="00F2452A">
                      <w:pPr>
                        <w:tabs>
                          <w:tab w:val="left" w:pos="426"/>
                        </w:tabs>
                        <w:rPr>
                          <w:rFonts w:ascii="Calibri" w:hAnsi="Calibri" w:cs="Calibri"/>
                          <w:sz w:val="20"/>
                          <w:szCs w:val="20"/>
                        </w:rPr>
                      </w:pPr>
                      <w:r w:rsidRPr="00ED595D">
                        <w:rPr>
                          <w:rFonts w:ascii="Calibri" w:hAnsi="Calibri" w:cs="Calibri"/>
                          <w:i/>
                          <w:iCs/>
                          <w:sz w:val="20"/>
                          <w:szCs w:val="20"/>
                        </w:rPr>
                        <w:t>bugs</w:t>
                      </w:r>
                      <w:r w:rsidR="00F2452A" w:rsidRPr="00ED595D">
                        <w:rPr>
                          <w:rFonts w:ascii="Calibri" w:hAnsi="Calibri" w:cs="Calibri"/>
                          <w:i/>
                          <w:iCs/>
                          <w:sz w:val="20"/>
                          <w:szCs w:val="20"/>
                        </w:rPr>
                        <w:t>@reservistenverband.de</w:t>
                      </w:r>
                      <w:r w:rsidR="00F2452A" w:rsidRPr="00ED595D">
                        <w:rPr>
                          <w:rFonts w:ascii="Calibri" w:hAnsi="Calibri" w:cs="Calibri"/>
                          <w:sz w:val="20"/>
                          <w:szCs w:val="20"/>
                        </w:rPr>
                        <w:br/>
                      </w:r>
                      <w:r w:rsidRPr="00ED595D">
                        <w:rPr>
                          <w:rFonts w:ascii="Calibri" w:hAnsi="Calibri" w:cs="Calibri"/>
                          <w:sz w:val="20"/>
                          <w:szCs w:val="20"/>
                        </w:rPr>
                        <w:t>www.</w:t>
                      </w:r>
                      <w:r w:rsidR="00F2452A" w:rsidRPr="00ED595D">
                        <w:rPr>
                          <w:rFonts w:ascii="Calibri" w:hAnsi="Calibri" w:cs="Calibri"/>
                          <w:sz w:val="20"/>
                          <w:szCs w:val="20"/>
                        </w:rPr>
                        <w:t>reservistenverband.de</w:t>
                      </w:r>
                      <w:r w:rsidR="00F2452A" w:rsidRPr="00ED595D">
                        <w:rPr>
                          <w:rFonts w:ascii="Calibri" w:hAnsi="Calibri" w:cs="Calibri"/>
                          <w:sz w:val="20"/>
                          <w:szCs w:val="20"/>
                        </w:rPr>
                        <w:br/>
                      </w:r>
                      <w:r w:rsidR="00F2452A" w:rsidRPr="00ED595D">
                        <w:rPr>
                          <w:rFonts w:ascii="Calibri" w:hAnsi="Calibri" w:cs="Calibri"/>
                          <w:sz w:val="20"/>
                          <w:szCs w:val="20"/>
                        </w:rPr>
                        <w:br/>
                      </w:r>
                      <w:r w:rsidR="00E66D1F">
                        <w:rPr>
                          <w:rFonts w:ascii="Calibri" w:hAnsi="Calibri" w:cs="Calibri"/>
                          <w:sz w:val="20"/>
                          <w:szCs w:val="20"/>
                        </w:rPr>
                        <w:t xml:space="preserve">Berlin, den </w:t>
                      </w:r>
                      <w:r w:rsidR="00AB6BCA">
                        <w:rPr>
                          <w:rFonts w:ascii="Calibri" w:hAnsi="Calibri" w:cs="Calibri"/>
                          <w:sz w:val="20"/>
                          <w:szCs w:val="20"/>
                        </w:rPr>
                        <w:t>30. Januar 2023</w:t>
                      </w:r>
                    </w:p>
                  </w:txbxContent>
                </v:textbox>
              </v:shape>
            </w:pict>
          </mc:Fallback>
        </mc:AlternateContent>
      </w:r>
      <w:r w:rsidRPr="00F2452A">
        <w:rPr>
          <w:rFonts w:ascii="Calibri" w:hAnsi="Calibri" w:cs="Calibri"/>
          <w:sz w:val="16"/>
          <w:szCs w:val="16"/>
        </w:rPr>
        <w:t>Verband der Reservisten der Deutschen Bundeswehr e.V.</w:t>
      </w:r>
    </w:p>
    <w:p w14:paraId="2F78C6AD" w14:textId="29AA6438" w:rsidR="00907448" w:rsidRPr="00F2452A" w:rsidRDefault="00B53C24" w:rsidP="00F2452A">
      <w:pPr>
        <w:rPr>
          <w:rFonts w:ascii="Calibri" w:hAnsi="Calibri" w:cs="Calibri"/>
          <w:sz w:val="16"/>
          <w:szCs w:val="16"/>
        </w:rPr>
      </w:pPr>
      <w:r>
        <w:rPr>
          <w:rFonts w:ascii="Calibri" w:hAnsi="Calibri" w:cs="Calibri"/>
          <w:sz w:val="16"/>
          <w:szCs w:val="16"/>
        </w:rPr>
        <w:t>Bundesges</w:t>
      </w:r>
      <w:r w:rsidR="00F2452A" w:rsidRPr="00F2452A">
        <w:rPr>
          <w:rFonts w:ascii="Calibri" w:hAnsi="Calibri" w:cs="Calibri"/>
          <w:sz w:val="16"/>
          <w:szCs w:val="16"/>
        </w:rPr>
        <w:t>chäftsstelle</w:t>
      </w:r>
      <w:r>
        <w:rPr>
          <w:rFonts w:ascii="Calibri" w:hAnsi="Calibri" w:cs="Calibri"/>
          <w:sz w:val="16"/>
          <w:szCs w:val="16"/>
        </w:rPr>
        <w:t xml:space="preserve"> Berlin, Charlottenstraße 35, 10117 Berlin</w:t>
      </w:r>
    </w:p>
    <w:p w14:paraId="0A5684A3" w14:textId="459D5E71" w:rsidR="00F2452A" w:rsidRDefault="00F2452A" w:rsidP="00F2452A">
      <w:pPr>
        <w:rPr>
          <w:rFonts w:ascii="Calibri" w:hAnsi="Calibri" w:cs="Calibri"/>
        </w:rPr>
      </w:pPr>
    </w:p>
    <w:p w14:paraId="413CE021" w14:textId="77777777" w:rsidR="00AC2A7D" w:rsidRPr="00E66D1F" w:rsidRDefault="00AC2A7D" w:rsidP="00F2452A">
      <w:pPr>
        <w:rPr>
          <w:rFonts w:ascii="Calibri" w:hAnsi="Calibri" w:cs="Calibri"/>
        </w:rPr>
      </w:pPr>
    </w:p>
    <w:p w14:paraId="722846B8" w14:textId="61B7073B" w:rsidR="00F2452A" w:rsidRPr="00E66D1F" w:rsidRDefault="00AC2A7D" w:rsidP="00F2452A">
      <w:pPr>
        <w:rPr>
          <w:rFonts w:ascii="Calibri" w:eastAsia="Times New Roman" w:hAnsi="Calibri" w:cs="Calibri"/>
          <w:b/>
          <w:color w:val="000000"/>
          <w:lang w:eastAsia="de-DE"/>
        </w:rPr>
      </w:pPr>
      <w:r>
        <w:rPr>
          <w:rFonts w:ascii="Calibri" w:eastAsia="Times New Roman" w:hAnsi="Calibri" w:cs="Calibri"/>
          <w:b/>
          <w:color w:val="000000"/>
          <w:lang w:eastAsia="de-DE"/>
        </w:rPr>
        <w:t>An die</w:t>
      </w:r>
    </w:p>
    <w:p w14:paraId="162198BA" w14:textId="6F5522F7" w:rsidR="00F2452A" w:rsidRPr="00E66D1F" w:rsidRDefault="00AC2A7D" w:rsidP="00F2452A">
      <w:pPr>
        <w:rPr>
          <w:rFonts w:ascii="Calibri" w:eastAsia="Times New Roman" w:hAnsi="Calibri" w:cs="Calibri"/>
          <w:b/>
          <w:color w:val="000000"/>
          <w:lang w:eastAsia="de-DE"/>
        </w:rPr>
      </w:pPr>
      <w:r>
        <w:rPr>
          <w:rFonts w:ascii="Calibri" w:eastAsia="Times New Roman" w:hAnsi="Calibri" w:cs="Calibri"/>
          <w:b/>
          <w:color w:val="000000"/>
          <w:lang w:eastAsia="de-DE"/>
        </w:rPr>
        <w:t>Untergliederungen VdRBw</w:t>
      </w:r>
    </w:p>
    <w:p w14:paraId="15FF6879" w14:textId="14B6968D" w:rsidR="00F2452A" w:rsidRPr="00E66D1F" w:rsidRDefault="00F2452A" w:rsidP="00F2452A">
      <w:pPr>
        <w:rPr>
          <w:rFonts w:ascii="Calibri" w:eastAsia="Times New Roman" w:hAnsi="Calibri" w:cs="Calibri"/>
          <w:b/>
          <w:color w:val="000000"/>
          <w:lang w:eastAsia="de-DE"/>
        </w:rPr>
      </w:pPr>
    </w:p>
    <w:p w14:paraId="75B86312" w14:textId="29E319AD" w:rsidR="00F2452A" w:rsidRPr="00E66D1F" w:rsidRDefault="00F2452A" w:rsidP="00F2452A">
      <w:pPr>
        <w:rPr>
          <w:rFonts w:ascii="Calibri" w:eastAsia="Times New Roman" w:hAnsi="Calibri" w:cs="Calibri"/>
          <w:b/>
          <w:color w:val="000000"/>
          <w:lang w:eastAsia="de-DE"/>
        </w:rPr>
      </w:pPr>
    </w:p>
    <w:p w14:paraId="305C6451" w14:textId="5DAD57DF" w:rsidR="00F2452A" w:rsidRPr="00F2452A" w:rsidRDefault="00F2452A" w:rsidP="00F2452A">
      <w:pPr>
        <w:rPr>
          <w:rFonts w:ascii="Calibri" w:eastAsia="Times New Roman" w:hAnsi="Calibri" w:cs="Calibri"/>
          <w:b/>
          <w:color w:val="000000"/>
          <w:sz w:val="18"/>
          <w:szCs w:val="18"/>
          <w:lang w:eastAsia="de-DE"/>
        </w:rPr>
      </w:pPr>
    </w:p>
    <w:p w14:paraId="7279567C" w14:textId="2D800154" w:rsidR="00F2452A" w:rsidRPr="00F2452A" w:rsidRDefault="00F2452A" w:rsidP="00F2452A">
      <w:pPr>
        <w:rPr>
          <w:rFonts w:ascii="Calibri" w:eastAsia="Times New Roman" w:hAnsi="Calibri" w:cs="Calibri"/>
          <w:b/>
          <w:color w:val="000000"/>
          <w:sz w:val="18"/>
          <w:szCs w:val="18"/>
          <w:lang w:eastAsia="de-DE"/>
        </w:rPr>
      </w:pPr>
    </w:p>
    <w:p w14:paraId="44D7B6ED" w14:textId="06FC3276" w:rsidR="00F2452A" w:rsidRPr="00F2452A" w:rsidRDefault="00F2452A" w:rsidP="00F2452A">
      <w:pPr>
        <w:rPr>
          <w:rFonts w:ascii="Calibri" w:hAnsi="Calibri" w:cs="Calibri"/>
          <w:b/>
          <w:bCs/>
        </w:rPr>
      </w:pPr>
    </w:p>
    <w:p w14:paraId="101CA530" w14:textId="5AF1D44D" w:rsidR="00F2452A" w:rsidRPr="00F2452A" w:rsidRDefault="00F2452A" w:rsidP="00F2452A">
      <w:pPr>
        <w:rPr>
          <w:rFonts w:ascii="Calibri" w:hAnsi="Calibri" w:cs="Calibri"/>
        </w:rPr>
      </w:pPr>
    </w:p>
    <w:p w14:paraId="344CB91F" w14:textId="359389B5" w:rsidR="00F2452A" w:rsidRPr="00F2452A" w:rsidRDefault="00F2452A" w:rsidP="00F2452A">
      <w:pPr>
        <w:rPr>
          <w:rFonts w:ascii="Calibri" w:hAnsi="Calibri" w:cs="Calibri"/>
        </w:rPr>
      </w:pPr>
    </w:p>
    <w:p w14:paraId="328244D4" w14:textId="3ED11A7C" w:rsidR="00234AD4" w:rsidRDefault="00234AD4" w:rsidP="00234AD4">
      <w:pPr>
        <w:rPr>
          <w:rFonts w:eastAsia="Times New Roman"/>
        </w:rPr>
      </w:pPr>
    </w:p>
    <w:p w14:paraId="0B530BC8" w14:textId="53B7D83C" w:rsidR="00E66D1F" w:rsidRDefault="00E66D1F" w:rsidP="00234AD4">
      <w:pPr>
        <w:rPr>
          <w:rFonts w:eastAsia="Times New Roman"/>
        </w:rPr>
      </w:pPr>
    </w:p>
    <w:p w14:paraId="3633B71F" w14:textId="11955749" w:rsidR="00E66D1F" w:rsidRDefault="00E66D1F" w:rsidP="00234AD4">
      <w:pPr>
        <w:rPr>
          <w:rFonts w:eastAsia="Times New Roman"/>
        </w:rPr>
      </w:pPr>
    </w:p>
    <w:p w14:paraId="7A949D99" w14:textId="5E82F5FC" w:rsidR="00AB6BCA" w:rsidRPr="00AB6BCA" w:rsidRDefault="00AB6BCA" w:rsidP="006B57FB">
      <w:pPr>
        <w:pStyle w:val="xxmsonormal"/>
        <w:spacing w:before="0" w:beforeAutospacing="0" w:after="0" w:afterAutospacing="0"/>
        <w:rPr>
          <w:sz w:val="24"/>
          <w:szCs w:val="24"/>
        </w:rPr>
      </w:pPr>
      <w:r w:rsidRPr="00AB6BCA">
        <w:rPr>
          <w:sz w:val="24"/>
          <w:szCs w:val="24"/>
        </w:rPr>
        <w:t>Liebe Kameradinnen und Kameraden,</w:t>
      </w:r>
    </w:p>
    <w:p w14:paraId="61239E16" w14:textId="77777777" w:rsidR="00AB6BCA" w:rsidRPr="00AB6BCA" w:rsidRDefault="00AB6BCA" w:rsidP="006B57FB">
      <w:pPr>
        <w:pStyle w:val="xxmsonormal"/>
        <w:spacing w:before="0" w:beforeAutospacing="0" w:after="0" w:afterAutospacing="0"/>
        <w:rPr>
          <w:sz w:val="24"/>
          <w:szCs w:val="24"/>
        </w:rPr>
      </w:pPr>
    </w:p>
    <w:p w14:paraId="660F8DFD" w14:textId="77777777" w:rsidR="00AB6BCA" w:rsidRPr="00AB6BCA" w:rsidRDefault="00AB6BCA" w:rsidP="006B57FB">
      <w:pPr>
        <w:pStyle w:val="xxmsonormal"/>
        <w:spacing w:before="0" w:beforeAutospacing="0" w:after="0" w:afterAutospacing="0"/>
        <w:jc w:val="both"/>
        <w:rPr>
          <w:sz w:val="24"/>
          <w:szCs w:val="24"/>
        </w:rPr>
      </w:pPr>
      <w:r w:rsidRPr="00AB6BCA">
        <w:rPr>
          <w:sz w:val="24"/>
          <w:szCs w:val="24"/>
        </w:rPr>
        <w:t xml:space="preserve">gestern erreichte uns die Anfrage des Einsatzführungskommandos, ob der VdRBw binnen kurzer Zeit unterstützen kann, ca. 50 Reservistinnen und Reservisten mit UKR-/RUS-Sprachkenntnissen und </w:t>
      </w:r>
      <w:r w:rsidRPr="00AB6BCA">
        <w:rPr>
          <w:b/>
          <w:bCs/>
          <w:sz w:val="24"/>
          <w:szCs w:val="24"/>
        </w:rPr>
        <w:t>möglichst</w:t>
      </w:r>
      <w:r w:rsidRPr="00AB6BCA">
        <w:rPr>
          <w:sz w:val="24"/>
          <w:szCs w:val="24"/>
        </w:rPr>
        <w:t xml:space="preserve"> einer gültigen Ü1-Sicherheitsüberprüfung zum zeitnahen Einsatz als Unterstützer in der Ausbildung befreundeter Streitkräfte ausfindig zu machen, die sich für eine entsprechende RDL beim Einsatzführungskommando melden wollen. Darüber hinaus sucht das Einsatzführungskommando insbesondere Reservisten, die auf dem SPz Marder eingesetzt waren/sind und ggf. über zusätzliche Inst-Kenntisse (z.B. SystInst Fw MARDER Wanne) verfügen.</w:t>
      </w:r>
    </w:p>
    <w:p w14:paraId="7DC710E7" w14:textId="06C0179D" w:rsidR="00AB6BCA" w:rsidRPr="00AB6BCA" w:rsidRDefault="00AB6BCA" w:rsidP="006B57FB">
      <w:pPr>
        <w:pStyle w:val="xxmsonormal"/>
        <w:spacing w:before="0" w:beforeAutospacing="0" w:after="0" w:afterAutospacing="0"/>
        <w:rPr>
          <w:sz w:val="24"/>
          <w:szCs w:val="24"/>
        </w:rPr>
      </w:pPr>
    </w:p>
    <w:p w14:paraId="58E060A2" w14:textId="77777777" w:rsidR="00AB6BCA" w:rsidRPr="00AB6BCA" w:rsidRDefault="00AB6BCA" w:rsidP="006B57FB">
      <w:pPr>
        <w:pStyle w:val="xxmsonormal"/>
        <w:spacing w:before="0" w:beforeAutospacing="0" w:after="0" w:afterAutospacing="0"/>
        <w:jc w:val="both"/>
        <w:rPr>
          <w:sz w:val="24"/>
          <w:szCs w:val="24"/>
        </w:rPr>
      </w:pPr>
      <w:r w:rsidRPr="00AB6BCA">
        <w:rPr>
          <w:sz w:val="24"/>
          <w:szCs w:val="24"/>
        </w:rPr>
        <w:t xml:space="preserve">Interessierte melden sich bitte ab sofort unter Angabe von </w:t>
      </w:r>
      <w:r w:rsidRPr="00AB6BCA">
        <w:rPr>
          <w:b/>
          <w:bCs/>
          <w:sz w:val="24"/>
          <w:szCs w:val="24"/>
        </w:rPr>
        <w:t>Name, Dienstgrad, PK, Mail, Meldeadresse und der Angabe ob eine gültige Ü1</w:t>
      </w:r>
      <w:r w:rsidRPr="00AB6BCA">
        <w:rPr>
          <w:sz w:val="24"/>
          <w:szCs w:val="24"/>
        </w:rPr>
        <w:t xml:space="preserve"> vorliegt in der Bundesgeschäftsstelle Bonn via Mail unter </w:t>
      </w:r>
      <w:hyperlink r:id="rId6" w:history="1">
        <w:r w:rsidRPr="00AB6BCA">
          <w:rPr>
            <w:rStyle w:val="Hyperlink"/>
            <w:color w:val="auto"/>
            <w:sz w:val="24"/>
            <w:szCs w:val="24"/>
          </w:rPr>
          <w:t>bugs@reservistenverband.de</w:t>
        </w:r>
      </w:hyperlink>
      <w:r w:rsidRPr="00AB6BCA">
        <w:rPr>
          <w:sz w:val="24"/>
          <w:szCs w:val="24"/>
        </w:rPr>
        <w:t>. Wir stehen im Austausch mit dem Einsatzführungskommando, um unsere Unterstützer dorthin weiterzuleiten. Bitte beachten Sie, dass Sie sich mit der Übermittlung Ihrer Daten an diese Adresse mit der Weitergabe an das Einsatzführungskommando einverstanden erklären.</w:t>
      </w:r>
    </w:p>
    <w:p w14:paraId="2EC4CE17" w14:textId="3ACCBB1D" w:rsidR="00BC2E55" w:rsidRDefault="00BC2E55" w:rsidP="00776A3E">
      <w:pPr>
        <w:tabs>
          <w:tab w:val="center" w:pos="4536"/>
        </w:tabs>
        <w:rPr>
          <w:rFonts w:eastAsia="Times New Roman" w:cstheme="minorHAnsi"/>
          <w:color w:val="000000"/>
          <w:lang w:eastAsia="de-DE"/>
        </w:rPr>
      </w:pPr>
    </w:p>
    <w:p w14:paraId="5B330F51" w14:textId="77777777" w:rsidR="006B57FB" w:rsidRDefault="006B57FB" w:rsidP="00776A3E">
      <w:pPr>
        <w:tabs>
          <w:tab w:val="center" w:pos="4536"/>
        </w:tabs>
        <w:rPr>
          <w:rFonts w:eastAsia="Times New Roman" w:cstheme="minorHAnsi"/>
          <w:color w:val="000000"/>
          <w:lang w:eastAsia="de-DE"/>
        </w:rPr>
      </w:pPr>
    </w:p>
    <w:p w14:paraId="16CD7EEA" w14:textId="1A07E57D" w:rsidR="00BC2E55" w:rsidRDefault="00BC2E55" w:rsidP="00BC2E55">
      <w:pPr>
        <w:rPr>
          <w:rFonts w:eastAsia="Times New Roman" w:cstheme="minorHAnsi"/>
          <w:color w:val="000000"/>
          <w:lang w:eastAsia="de-DE"/>
        </w:rPr>
      </w:pPr>
      <w:r w:rsidRPr="00776A3E">
        <w:rPr>
          <w:rFonts w:cstheme="minorHAnsi"/>
          <w:lang w:eastAsia="de-DE"/>
        </w:rPr>
        <w:t>Mit kameradschaftlichen Grüßen</w:t>
      </w:r>
    </w:p>
    <w:p w14:paraId="26F3F19A" w14:textId="77777777" w:rsidR="006B57FB" w:rsidRDefault="006B57FB" w:rsidP="00776A3E">
      <w:pPr>
        <w:tabs>
          <w:tab w:val="center" w:pos="4536"/>
        </w:tabs>
        <w:rPr>
          <w:rFonts w:eastAsia="Times New Roman" w:cstheme="minorHAnsi"/>
          <w:color w:val="000000"/>
          <w:lang w:eastAsia="de-DE"/>
        </w:rPr>
      </w:pPr>
    </w:p>
    <w:p w14:paraId="1D4B3B64" w14:textId="50DF70B7" w:rsidR="00BC2E55" w:rsidRDefault="00BC2E55" w:rsidP="00776A3E">
      <w:pPr>
        <w:tabs>
          <w:tab w:val="center" w:pos="4536"/>
        </w:tabs>
        <w:rPr>
          <w:rFonts w:eastAsia="Times New Roman" w:cstheme="minorHAnsi"/>
          <w:color w:val="000000"/>
          <w:lang w:eastAsia="de-DE"/>
        </w:rPr>
      </w:pPr>
      <w:r>
        <w:rPr>
          <w:noProof/>
        </w:rPr>
        <w:drawing>
          <wp:anchor distT="0" distB="0" distL="114300" distR="114300" simplePos="0" relativeHeight="251662336" behindDoc="1" locked="0" layoutInCell="1" allowOverlap="1" wp14:anchorId="625BB8F4" wp14:editId="0CEEE7EE">
            <wp:simplePos x="0" y="0"/>
            <wp:positionH relativeFrom="column">
              <wp:posOffset>2943542</wp:posOffset>
            </wp:positionH>
            <wp:positionV relativeFrom="paragraph">
              <wp:posOffset>76835</wp:posOffset>
            </wp:positionV>
            <wp:extent cx="2885345" cy="852488"/>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99183" cy="8565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02742F2" wp14:editId="06DC7A49">
            <wp:simplePos x="0" y="0"/>
            <wp:positionH relativeFrom="margin">
              <wp:posOffset>90487</wp:posOffset>
            </wp:positionH>
            <wp:positionV relativeFrom="paragraph">
              <wp:posOffset>95567</wp:posOffset>
            </wp:positionV>
            <wp:extent cx="1804670" cy="780415"/>
            <wp:effectExtent l="0" t="0" r="5080" b="635"/>
            <wp:wrapNone/>
            <wp:docPr id="3" name="Grafik 3" descr="Ein Bild, das Objekt, Ante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Präsid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670" cy="780415"/>
                    </a:xfrm>
                    <a:prstGeom prst="rect">
                      <a:avLst/>
                    </a:prstGeom>
                  </pic:spPr>
                </pic:pic>
              </a:graphicData>
            </a:graphic>
            <wp14:sizeRelH relativeFrom="margin">
              <wp14:pctWidth>0</wp14:pctWidth>
            </wp14:sizeRelH>
            <wp14:sizeRelV relativeFrom="margin">
              <wp14:pctHeight>0</wp14:pctHeight>
            </wp14:sizeRelV>
          </wp:anchor>
        </w:drawing>
      </w:r>
    </w:p>
    <w:p w14:paraId="42C9B488" w14:textId="2AF05049" w:rsidR="006F1C36" w:rsidRDefault="006F1C36" w:rsidP="00776A3E">
      <w:pPr>
        <w:tabs>
          <w:tab w:val="center" w:pos="4536"/>
        </w:tabs>
        <w:rPr>
          <w:rFonts w:eastAsia="Times New Roman" w:cstheme="minorHAnsi"/>
          <w:color w:val="000000"/>
          <w:lang w:eastAsia="de-DE"/>
        </w:rPr>
      </w:pPr>
    </w:p>
    <w:p w14:paraId="5FF4D7B3" w14:textId="4F8366D2" w:rsidR="00BC2E55" w:rsidRDefault="00BC2E55" w:rsidP="00776A3E">
      <w:pPr>
        <w:tabs>
          <w:tab w:val="center" w:pos="4536"/>
        </w:tabs>
        <w:rPr>
          <w:rFonts w:eastAsia="Times New Roman" w:cstheme="minorHAnsi"/>
          <w:color w:val="000000"/>
          <w:lang w:eastAsia="de-DE"/>
        </w:rPr>
      </w:pPr>
    </w:p>
    <w:p w14:paraId="0182C14A" w14:textId="648A9E43" w:rsidR="00E66D1F" w:rsidRDefault="00E66D1F" w:rsidP="00776A3E">
      <w:pPr>
        <w:tabs>
          <w:tab w:val="center" w:pos="4536"/>
        </w:tabs>
        <w:rPr>
          <w:rFonts w:eastAsia="Times New Roman" w:cstheme="minorHAnsi"/>
          <w:color w:val="000000"/>
          <w:lang w:eastAsia="de-DE"/>
        </w:rPr>
      </w:pPr>
    </w:p>
    <w:p w14:paraId="34E66694" w14:textId="77777777" w:rsidR="00BC2E55" w:rsidRPr="00776A3E" w:rsidRDefault="00BC2E55" w:rsidP="00776A3E">
      <w:pPr>
        <w:tabs>
          <w:tab w:val="center" w:pos="4536"/>
        </w:tabs>
        <w:rPr>
          <w:rFonts w:eastAsia="Times New Roman" w:cstheme="minorHAnsi"/>
          <w:color w:val="000000"/>
          <w:lang w:eastAsia="de-DE"/>
        </w:rPr>
      </w:pPr>
    </w:p>
    <w:p w14:paraId="671F7DAA" w14:textId="30D44EFC" w:rsidR="00776A3E" w:rsidRPr="00776A3E" w:rsidRDefault="00776A3E" w:rsidP="00776A3E">
      <w:pPr>
        <w:tabs>
          <w:tab w:val="center" w:pos="4536"/>
        </w:tabs>
        <w:rPr>
          <w:rFonts w:eastAsia="Times New Roman" w:cstheme="minorHAnsi"/>
          <w:color w:val="000000"/>
          <w:lang w:eastAsia="de-DE"/>
        </w:rPr>
      </w:pPr>
      <w:r w:rsidRPr="00776A3E">
        <w:rPr>
          <w:rFonts w:eastAsia="Times New Roman" w:cstheme="minorHAnsi"/>
          <w:color w:val="000000"/>
          <w:lang w:eastAsia="de-DE"/>
        </w:rPr>
        <w:t>Prof. Dr. Patrick Sensburg</w:t>
      </w:r>
      <w:r w:rsidR="006F1C36">
        <w:rPr>
          <w:rFonts w:eastAsia="Times New Roman" w:cstheme="minorHAnsi"/>
          <w:color w:val="000000"/>
          <w:lang w:eastAsia="de-DE"/>
        </w:rPr>
        <w:tab/>
      </w:r>
      <w:r w:rsidR="006F1C36">
        <w:rPr>
          <w:rFonts w:eastAsia="Times New Roman" w:cstheme="minorHAnsi"/>
          <w:color w:val="000000"/>
          <w:lang w:eastAsia="de-DE"/>
        </w:rPr>
        <w:tab/>
        <w:t>Christoph Max vom Hagen</w:t>
      </w:r>
      <w:r w:rsidRPr="00776A3E">
        <w:rPr>
          <w:rFonts w:eastAsia="Times New Roman" w:cstheme="minorHAnsi"/>
          <w:color w:val="000000"/>
          <w:lang w:eastAsia="de-DE"/>
        </w:rPr>
        <w:br/>
        <w:t>Oberst d.R.</w:t>
      </w:r>
      <w:r w:rsidR="006F1C36">
        <w:rPr>
          <w:rFonts w:eastAsia="Times New Roman" w:cstheme="minorHAnsi"/>
          <w:color w:val="000000"/>
          <w:lang w:eastAsia="de-DE"/>
        </w:rPr>
        <w:tab/>
      </w:r>
      <w:r w:rsidR="006F1C36">
        <w:rPr>
          <w:rFonts w:eastAsia="Times New Roman" w:cstheme="minorHAnsi"/>
          <w:color w:val="000000"/>
          <w:lang w:eastAsia="de-DE"/>
        </w:rPr>
        <w:tab/>
        <w:t>Oberstleutnant d.R.</w:t>
      </w:r>
      <w:r w:rsidRPr="00776A3E">
        <w:rPr>
          <w:rFonts w:eastAsia="Times New Roman" w:cstheme="minorHAnsi"/>
          <w:color w:val="000000"/>
          <w:lang w:eastAsia="de-DE"/>
        </w:rPr>
        <w:br/>
        <w:t>Präsident</w:t>
      </w:r>
      <w:r w:rsidR="006F1C36">
        <w:rPr>
          <w:rFonts w:eastAsia="Times New Roman" w:cstheme="minorHAnsi"/>
          <w:color w:val="000000"/>
          <w:lang w:eastAsia="de-DE"/>
        </w:rPr>
        <w:tab/>
      </w:r>
      <w:r w:rsidR="006F1C36">
        <w:rPr>
          <w:rFonts w:eastAsia="Times New Roman" w:cstheme="minorHAnsi"/>
          <w:color w:val="000000"/>
          <w:lang w:eastAsia="de-DE"/>
        </w:rPr>
        <w:tab/>
        <w:t>Bundesgeschäftsführer</w:t>
      </w:r>
    </w:p>
    <w:sectPr w:rsidR="00776A3E" w:rsidRPr="00776A3E" w:rsidSect="00F2452A">
      <w:headerReference w:type="default" r:id="rId10"/>
      <w:footerReference w:type="default" r:id="rId11"/>
      <w:pgSz w:w="11906" w:h="16838"/>
      <w:pgMar w:top="2761" w:right="1984" w:bottom="1134" w:left="1417"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5B5" w14:textId="77777777" w:rsidR="007A225B" w:rsidRDefault="007A225B" w:rsidP="00F2452A">
      <w:r>
        <w:separator/>
      </w:r>
    </w:p>
  </w:endnote>
  <w:endnote w:type="continuationSeparator" w:id="0">
    <w:p w14:paraId="5130D421" w14:textId="77777777" w:rsidR="007A225B" w:rsidRDefault="007A225B"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 xml:space="preserve">Vorstand </w:t>
    </w:r>
    <w:proofErr w:type="spellStart"/>
    <w:r w:rsidRPr="00361005">
      <w:rPr>
        <w:sz w:val="16"/>
        <w:szCs w:val="16"/>
      </w:rPr>
      <w:t>i.S.d</w:t>
    </w:r>
    <w:proofErr w:type="spellEnd"/>
    <w:r w:rsidRPr="00361005">
      <w:rPr>
        <w:sz w:val="16"/>
        <w:szCs w:val="16"/>
      </w:rPr>
      <w:t xml:space="preserve">. § 26 BGB </w:t>
    </w:r>
    <w:proofErr w:type="spellStart"/>
    <w:r w:rsidRPr="00361005">
      <w:rPr>
        <w:sz w:val="16"/>
        <w:szCs w:val="16"/>
      </w:rPr>
      <w:t>i.V.m</w:t>
    </w:r>
    <w:proofErr w:type="spellEnd"/>
    <w:r w:rsidRPr="00361005">
      <w:rPr>
        <w:sz w:val="16"/>
        <w:szCs w:val="16"/>
      </w:rPr>
      <w:t>.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F021" w14:textId="77777777" w:rsidR="007A225B" w:rsidRDefault="007A225B" w:rsidP="00F2452A">
      <w:r>
        <w:separator/>
      </w:r>
    </w:p>
  </w:footnote>
  <w:footnote w:type="continuationSeparator" w:id="0">
    <w:p w14:paraId="54AA508D" w14:textId="77777777" w:rsidR="007A225B" w:rsidRDefault="007A225B"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2A08EDDE">
          <wp:simplePos x="0" y="0"/>
          <wp:positionH relativeFrom="column">
            <wp:posOffset>-906212</wp:posOffset>
          </wp:positionH>
          <wp:positionV relativeFrom="paragraph">
            <wp:posOffset>-458237</wp:posOffset>
          </wp:positionV>
          <wp:extent cx="7572834" cy="107165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4"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0C3AC8"/>
    <w:rsid w:val="00124444"/>
    <w:rsid w:val="001478BA"/>
    <w:rsid w:val="00190CB4"/>
    <w:rsid w:val="0021075D"/>
    <w:rsid w:val="00234AD4"/>
    <w:rsid w:val="0025053D"/>
    <w:rsid w:val="002803D3"/>
    <w:rsid w:val="002A748F"/>
    <w:rsid w:val="002D63BC"/>
    <w:rsid w:val="002E05E7"/>
    <w:rsid w:val="003B2101"/>
    <w:rsid w:val="00464F5A"/>
    <w:rsid w:val="005D6B25"/>
    <w:rsid w:val="006B57FB"/>
    <w:rsid w:val="006F1C36"/>
    <w:rsid w:val="006F7729"/>
    <w:rsid w:val="00750394"/>
    <w:rsid w:val="00776A3E"/>
    <w:rsid w:val="00792C79"/>
    <w:rsid w:val="007A225B"/>
    <w:rsid w:val="00833A19"/>
    <w:rsid w:val="008A66FE"/>
    <w:rsid w:val="008A7776"/>
    <w:rsid w:val="008D263A"/>
    <w:rsid w:val="00907448"/>
    <w:rsid w:val="00976E27"/>
    <w:rsid w:val="009A586F"/>
    <w:rsid w:val="00AA2F37"/>
    <w:rsid w:val="00AB6BCA"/>
    <w:rsid w:val="00AC2A7D"/>
    <w:rsid w:val="00B447D6"/>
    <w:rsid w:val="00B53C24"/>
    <w:rsid w:val="00BA4695"/>
    <w:rsid w:val="00BC2E55"/>
    <w:rsid w:val="00BF031C"/>
    <w:rsid w:val="00C7492E"/>
    <w:rsid w:val="00C85628"/>
    <w:rsid w:val="00D02C8C"/>
    <w:rsid w:val="00D16E7A"/>
    <w:rsid w:val="00D323B9"/>
    <w:rsid w:val="00D51210"/>
    <w:rsid w:val="00D53E1C"/>
    <w:rsid w:val="00E446B2"/>
    <w:rsid w:val="00E66D1F"/>
    <w:rsid w:val="00E95F04"/>
    <w:rsid w:val="00ED03BE"/>
    <w:rsid w:val="00ED595D"/>
    <w:rsid w:val="00F2452A"/>
    <w:rsid w:val="00F26477"/>
    <w:rsid w:val="00F33BCA"/>
    <w:rsid w:val="00F82FE9"/>
    <w:rsid w:val="00FE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 w:type="character" w:styleId="Fett">
    <w:name w:val="Strong"/>
    <w:basedOn w:val="Absatz-Standardschriftart"/>
    <w:uiPriority w:val="22"/>
    <w:qFormat/>
    <w:rsid w:val="006F7729"/>
    <w:rPr>
      <w:b/>
      <w:bCs/>
    </w:rPr>
  </w:style>
  <w:style w:type="character" w:styleId="Hyperlink">
    <w:name w:val="Hyperlink"/>
    <w:basedOn w:val="Absatz-Standardschriftart"/>
    <w:uiPriority w:val="99"/>
    <w:semiHidden/>
    <w:unhideWhenUsed/>
    <w:rsid w:val="00AB6BCA"/>
    <w:rPr>
      <w:color w:val="0000FF"/>
      <w:u w:val="single"/>
    </w:rPr>
  </w:style>
  <w:style w:type="paragraph" w:customStyle="1" w:styleId="xxmsonormal">
    <w:name w:val="x_xmsonormal"/>
    <w:basedOn w:val="Standard"/>
    <w:rsid w:val="00AB6BCA"/>
    <w:pPr>
      <w:spacing w:before="100" w:beforeAutospacing="1" w:after="100" w:afterAutospacing="1"/>
    </w:pPr>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5568">
      <w:bodyDiv w:val="1"/>
      <w:marLeft w:val="0"/>
      <w:marRight w:val="0"/>
      <w:marTop w:val="0"/>
      <w:marBottom w:val="0"/>
      <w:divBdr>
        <w:top w:val="none" w:sz="0" w:space="0" w:color="auto"/>
        <w:left w:val="none" w:sz="0" w:space="0" w:color="auto"/>
        <w:bottom w:val="none" w:sz="0" w:space="0" w:color="auto"/>
        <w:right w:val="none" w:sz="0" w:space="0" w:color="auto"/>
      </w:divBdr>
    </w:div>
    <w:div w:id="1422137976">
      <w:bodyDiv w:val="1"/>
      <w:marLeft w:val="0"/>
      <w:marRight w:val="0"/>
      <w:marTop w:val="0"/>
      <w:marBottom w:val="0"/>
      <w:divBdr>
        <w:top w:val="none" w:sz="0" w:space="0" w:color="auto"/>
        <w:left w:val="none" w:sz="0" w:space="0" w:color="auto"/>
        <w:bottom w:val="none" w:sz="0" w:space="0" w:color="auto"/>
        <w:right w:val="none" w:sz="0" w:space="0" w:color="auto"/>
      </w:divBdr>
    </w:div>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gs@reservistenverband.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Schmitz, Monika E.</cp:lastModifiedBy>
  <cp:revision>5</cp:revision>
  <cp:lastPrinted>2021-11-30T14:51:00Z</cp:lastPrinted>
  <dcterms:created xsi:type="dcterms:W3CDTF">2023-01-30T07:30:00Z</dcterms:created>
  <dcterms:modified xsi:type="dcterms:W3CDTF">2023-01-30T07:53:00Z</dcterms:modified>
</cp:coreProperties>
</file>